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1f30" w14:textId="94d1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26/305 "Об утверждении бюджета Петровского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июня 2023 года № 5/67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Петровского сельского округа Есильского района Северо-Казахстанской области на 2023-2025 годы" от 30 декабря 2022 года № 26/305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Петровского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- 51 808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- 31 930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- 1 024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- 18 854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- 53 882,2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- 2 074,2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- 2 074,2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- 2 074,2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5/67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Есильского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продаж от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санитарии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функционирования автомобильных дорог в городах районного значения, села, поселках,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