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c6cf" w14:textId="1ddc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30 декабря 2022 года № 26/309 "Об утверждении бюджета Явленского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 июля 2023 года № 6/76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2023-2025 годы" от 30 декабря 2022 года № 26/309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Явленского сельского округа Есильского района Северо-Казахстанской области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- 605 939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- 562 909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- 1 575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- 41 455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- 610 005,8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- 4 066,8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- 4 066,8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- 4 066,8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Предусмотреть в бюджете Явленского сельского округа Есильского района Северо-Казахстанской области на 2023 год объемы целевых текущих трансфертов, выделенных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содержание дорог;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села Явленка;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Явленского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2023-2025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2023 года № 6/76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26/309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Явленского сельского округа Есильского района Северо-Казахстанской области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