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b7e2" w14:textId="d39b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26 декабря 2022 года № 25/285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Есильского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августа 2023 года № 7/84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от 26 декабря 2022 года № 25/285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приказа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>, маслихат Есильского района Северо-Казахстанской области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