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1009" w14:textId="ed01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26/301 "Об утверждении бюджета Заречного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августа 2023 года № 7/88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2023-2025 годы" от 30 декабря 2022 года № 26/301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Заречного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- 253 439,1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- 247 275,1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- 253 677,9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- 238,8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- 238,8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 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