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2e11d" w14:textId="732e1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Есильского района Северо-Казахстанской области от 30 декабря 2022 года № 26/306 "Об утверждении бюджета Покровского сельского округа Есильского района Северо-Казахстанской области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Есильского района Северо-Казахстанской области от 5 октября 2023 года № 9/114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Маслихат Есильского района Северо-Казахстанской области РЕШИЛ: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Есильского района Северо-Казахстанской области "Об утверждении бюджета Покровского сельского округа Есильского района Северо-Казахстанской области на 2023-2025 годы" от 30 декабря 2022 года № 26/306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Покровского сельского округа Есильского района Северо-Казахстанской области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- 59 624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- 10 306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- 49 318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- 63 616,6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- 3 992,6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- 3 992,6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-3 992,6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"3-1. Предусмотреть в бюджете Покровского сельского округа Есильского района Северо-Казахстанской области объемы целевых текущих трансфертов выделенных из районного бюджета, в том числе: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текущие расходы;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освещение улиц в населенных пунктах;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ФОТ и текущие расходы Дома культуры в селе Покровка;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обустройство детской игровой площадки в селе Енбек;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автотранспортного средства;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ведомственной экспертизы для среднего ремонта дорог в селе Покровка.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из районного бюджета определяется решением акима Покровского сельского округа Есильского района Северо-Казахстанской области "О реализации решения маслихата Есильского района "Об утверждении бюджета Покровского сельского округа Есильского района Северо-Казахстанской области на 2023-2025 годы.";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Есильского района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Туткушев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октября 2023 года № 9/114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 26/306</w:t>
            </w:r>
          </w:p>
        </w:tc>
      </w:tr>
    </w:tbl>
    <w:bookmarkStart w:name="z47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Покровского сельского округа Есильского района Северо-Казахстанской области на 2023 год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63 616,6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- 3 992,6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3 992,6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