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b38d" w14:textId="953b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26/302 "Об утверждении бюджета Ильинского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Северо-Казахстанской области от 27 ноября 2023 года № 10/128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Ильинского сельского округа Есильского района Северо-Казахстанской области на 2023-2025 годы" от 30 декабря 2022 года № 26/302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Ильинского сельского округа Есильского района Северо-Казахстанской области на 2023-2025 годы согласно приложениям 1, 2, 3,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- 51 806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- 7 345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- 44 461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- 52 581,7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- 775,7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- 775,7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- 775,7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