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21b4" w14:textId="0002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от 30 декабря 2022 года № 26/303 "Об утверждении бюджета Корнеевского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Северо-Казахстанской области от 27 ноября 2023 года № 10/129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Корнеевского сельского округа Есильского района Северо-Казахстанской области на 2023-2025 годы" от 30 декабря 2022 года № 26/303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Корнеевского сельского округа Есильского района Северо-Казахстанской области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- 84 094,5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- 15 854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- 68 001,5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- 87 978,3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- 3 883,8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- 3 883,8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3 883,8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"1-2. Предусмотреть в бюджете Корнеевского сельского округа расходы за счет свободных остатков бюджетных средств, сложившихся на начало финансового года в сумме 3 883,7 тысяч тенге, согласно приложению 4.";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Предусмотреть в бюджете Корнеевского сельского округа Есильского района Северо-Казахстанской области на 2023 год объемы целевых трансфертов, передаваемых из областного бюджета,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ограждение несанкционированных свалок в селе Корнеевка.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"Об утверждении бюджета Корнеевского сельского округа Есильского района Северо-Казахстанской области на 2023-2025 годы.";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Предусмотреть в бюджете Корнеевского сельского округа Есильского района Северо-Казахстанской области на 2023 год объемы целевых текущих трансфертов, передаваемых из районного бюджета,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содержание дорог;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 и текущее содержание Корнеевского сельского Дома культуры;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ограждение свалки ТБО села Корнеевка;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детской игровой площадки в селе Советское;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сценических костюмов Дома культуры;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изготовление технической документации по среднему ремонту внутрипоселковых дорог села Корнеевка.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"Об утверждении бюджета Корнеевского сельского округа Есильского района Северо-Казахстанской области на 2023-2025 годы.";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26/303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68 001,5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68 001,5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26/303</w:t>
            </w:r>
          </w:p>
        </w:tc>
      </w:tr>
    </w:tbl>
    <w:bookmarkStart w:name="z6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2023 года.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