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c6e3" w14:textId="91cc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села, улицы для участия в сходе местного сообщества Алматинского сельского округа Есильского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ноября 2023 года № 10/135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за № 32894), маслихат Есильского района Северо-Казахстанской области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Алматинского сельского округа Есильского района Северо-Казахстанской области согласно приложению 1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села, улицы для участия в сходе местного сообщества Алматинского сельского округа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10/135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Алматинского сельского округа Есильского района Северо-Казахстанской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и определения количества представителей жителей села, улицы для участия в сходе местного сообщества Алматинского сельского округа Есильского района Северо-Казахстанской области (далее - Правила)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приказом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за № 32894) и устанавливают порядок проведения раздельных сходов местного сообщества жителей села, улицы на территории Алматинского сельского округа Есильского района Северо-Казахстанской области.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села, улицы в избрании представителей для участия в сходе местного сообщества;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улицы.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позднее, чем за десять календарных дней до дня его проведения через средства массовой информации и социальные сети.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улицы.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Есильского района.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Алматинского сельского округа для регистрации.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10/135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села, улицы для участия в сходе местного сообщества Алматинского сельского округа Есильского района Северо-Казахстанской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Орнек, в разрезе улиц: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Мектеп, в разрезе улиц: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Жаргаин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