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0a1a" w14:textId="b6e0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Бескудукского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Бескудукского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Бескудукского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10/137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Бескудукского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Бескудукского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Бескудукского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информации, социальные сети и путем размещения печатных объявлений в местах скопления граждан.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Бескудукского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10/137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 для участия в сходе местного сообщества Бескудукского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Бескудук: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Матросова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Бескудук: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Бобрицкого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Алабие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Тамамбай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Черуновка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