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84f5" w14:textId="7388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улицы для участия в сходе местного сообщества Ильинского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маслихат Есильского района Северо-Казахстанской области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Ильинского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 для участия в сходе местного сообщества Ильинского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10/142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Ильинского сельского округа Есильского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Ильинского сельского округа Есильского района Северо-Казахстанской области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села, улицы на территории Ильинского сельского округа Есильского района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информации, социальные сети и путем размещения печатных объявлений в местах скопления граждан.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Ильинского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10/142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 для участия в сходе местного сообщества Ильинского сельского округа Есильского района Северо-Казахстанской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Ильинка в разрезе улиц: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Александровка в разрезе улиц: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Амангельды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