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88d2" w14:textId="9398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села, улицы для участия в сходе местного сообщества Спасовского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ноября 2023 года № 10/147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32894), маслихат Есильского района Северо-Казахстанской области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Спасовского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улицы для участия в сходе местного сообщества Спасовского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10/147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Спасовского сельского округа Есильского района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Спасовского сельского округа Есильского района Северо-Казахстанской области (далее - Правила)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и устанавливают порядок проведения раздельных сходов местного сообщества жителей села, улицы на территории Спасовского сельского округа Есильского района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информации, социальные сети и путем размещения печатных объявлений в местах скопления граждан.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улицы.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Спасовского сельского округа для регистрации.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10/147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села, улицы для участия в сходе местного сообщества Спасовского сельского округа Есильского района Северо-Казахстанской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Спасовка: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Интернациональная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Братьев Ткач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Тауагаш: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