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8332" w14:textId="96c8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для участия в сходе местного сообщества Явленского сельского округа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ноября 2023 года № 10/149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32894), маслихат Есильского района Северо-Казахстанской области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Явленского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улиц для участия в сходе местного сообщества Явленского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10/149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Явленского сельского округа Есильского района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улиц для участия в сходе местного сообщества Явленского сельского округа Есильского района Северо-Казахстанской области (далее - Правила)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 и устанавливают порядок проведения раздельных сходов местного сообщества жителей улиц на территории Явленского сельского округа Есильского района Северо-Казахстанской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улиц в избрании представителей для участия в сходе местного сообщества;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улиц.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информации, социальные сети и размещение объявлений на информационных стендах.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соответствующей улицы.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 признанных недееспособными, а также лиц содержащихся в местах лишения свободы по приговору суда.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данной улице.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улиц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в течение двух рабочих дней со дня проведения раздельного схода и передается секретарем схода в аппарат акима Явленского сельского округа для регистрации.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указывается: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сообщества.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отчества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10/149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для участия в сходе местного сообщества Явленского сельского округа Есильского района Северо-Казахстанской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Кизатова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Позолотина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Мусрепова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Малышева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Победы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Токарева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