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ba22" w14:textId="980b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30 декабря 2022 года № 26/296 "Об утверждении бюджета Амангельдинского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декабря 2023 года № 10/152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Амангельдинского сельского округа Есильского района Северо-Казахстанской области на 2023-2025 годы" от 30 декабря 2022 года № 26/296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Амангельдинского сельского округа Есильского района Северо-Казахстанской области на 2023-2025 годы,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- 88 315,9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- 4 115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- 1 474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- 82 726,9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- 88 530,4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- 214,5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- 214,5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214,5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приложением 5, согласно приложению 2 к настоящему решению.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10/152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26/296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10/152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26/296</w:t>
            </w:r>
          </w:p>
        </w:tc>
      </w:tr>
    </w:tbl>
    <w:bookmarkStart w:name="z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сокращении доходов и расходов бюджета Амангельдинского сельского округа Есильского района Северо-Казахстанской области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