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5dbe" w14:textId="9085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30 декабря 2022 года № 26/299 "Об утверждении бюджета Волошинского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декабря 2023 года № 10/153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Волошинского сельского округа Есильского района Северо-Казахстанской области на 2023-2025 годы" от 30 декабря 2022 года № 26/299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Волошинского сельского округа Есильского района Северо-Казахстанской области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- 110 355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- 6 719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- 103 636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- 110 635,7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- 280,7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- 280,7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- 280,7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 № 10/153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26/299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Волошинского сельского округа Есильского района Северо-Казахстанской области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