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c497" w14:textId="b68c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декабря 2023 года № 11/159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- 5 467 017,1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- 1 256 869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- 37 479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- 14 742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- 4 157 927,1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- 5 616 016,3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- 4 097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- 60 918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- 56 821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- 153 096,2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- 153 096,2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- 60 918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- 56 821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- 148 999,2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Есильского района Северо 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16.04.2024 </w:t>
      </w:r>
      <w:r>
        <w:rPr>
          <w:rFonts w:ascii="Times New Roman"/>
          <w:b w:val="false"/>
          <w:i w:val="false"/>
          <w:color w:val="000000"/>
          <w:sz w:val="28"/>
        </w:rPr>
        <w:t>№ 15/224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района на 2024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2023 финансовом году за счет целевого трансферта из Национального фонда Республики Казахстан в сумме 0,1 тысяч тенге, из областного бюджета в сумме 2,2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района на 2024 год расходы за счет свободных остатков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 на бензин (за исключением авиационного) и дизельное топливо;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зачисление поступлений социального налога в размере 100 процентов в районный бюджет.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района: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проведения государственных закупок, организуемых государственными учреждениями, финансируемыми из государственного бюджета;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следующих поступлений от продажи основного капитала: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выданных из районного бюджета кредитов.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на 2024 год объемы трансфертов (субвенции), передаваемых из областного бюджета бюджету района в сумме 1 698 639 тысяч тенге, на 2025 год - 1 420 623 тысяч тенге, на 2026 год - 1 470 345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2024 год объемы трансфертов (субвенций), передаваемых из районного бюджета, бюджетам сельских округов в сумме 248 969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Алматинскому сельскому округу 15 489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13 511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15 633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Бескудукскому сельскому округу 16 107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Волошинскому сельскому округу 12 000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Заградовскому сельскому округу 18 345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Заречному сельскому округу 18 493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Ильинскому сельскому округу 12 000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23 803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16 341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Покровскому сельскому округу 21 637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Петровскому сельскому округу 15 337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Тарангульскому сельскому округу 15 067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Спасовскому сельскому округу 14 450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Ясновскому сельскому округу 14 405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Явленскому сельскому округу 6 351 тысяч тенге.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района на 2024 год расходы на обслуживание долга местных исполнительных органов и иных платежей по займам из областного бюджета в сумме 6 176 тысяч тенге.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района на 2024 год поступление целевых трансфертов из республиканского бюджета,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норм обеспечения лиц с инвалидностью обязательными гигиеническими средствами;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санаторно-курортное лечение;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жилья коммунального жилищного фонда для социально уязвимых слоев населения.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2024-2026 годы".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бюджете района на 2024 год поступление целевых трансфертов из областного бюджета,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 Тарангульского сельского округа Есильского района;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Волошинка Волошинского сельского округа Есильского района;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Ильинка Ильинского сельского округа Есильского района;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Заградовка Заградовского сельского округа Есильского района;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внутрипоселковой дороги в селе Ясновка Ясновского сельского округа Есильского района;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в селе Явленка Явленского сельского округа Есильского района;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дорог районного значения;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протезно-ортопедические средства;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сурдотехнические средства;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тифлотехнические средства;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специальные средства передвижения (кресло-коляски);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капитальный ремонт внутренних помещений здания Дома культуры, расположенного по адресу: Есильский район, село Явленка, улица Ленина, 1;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капитальный ремонт многофункционального спортивного сооружения и благоустройство территории КГУ "Детско-юношеская спортивная школа Есильского района" в селе Явленка Есильского района;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поэтапную разработку и корректировку схем развития и застройки сельских населенных пунктов Северо-Казахстанской области;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разработку проектно-сметной документации на строительство разводящих сетей водоснабжения в селе Бирлик.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разработку и корректировку градостроительных проектов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инвентаризацию подземных и наземных коммуникаций на застроенной территории населенных пунктов с составлением кадастрового плана масштаба 1:500;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строительство крытого металлотентового сооружения для укрытия хоккейного корта в селе Петровка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средний ремонт внутрипоселковых дорог в селе Карагаш Заречного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вывоз снега из населенных пунктов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оказание единовременной денежной выплаты к 35-летию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содержание культурно-досугового центра в селе Николаевка;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проведение экспертизы проектно-сметной документации на строительство лесной пожарной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проведение противопаводковых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и установку комплексного блок-модуля в селе Караагаш Заречного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и установку комплексного блок-модуля в селе Лузинка Волошинского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приобретение и установку комплексного блок-модуля в селе Тонкошуровка Заградовского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приобретение и установку комплексного блок-модуля в селе Каратал Николаевского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приобретение и установку комплексного блок-модуля в селе Жамбыл Заградовского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выплаты социальной помощи лицам, в связи с причинением ущерба вследствие стихийного бедствия.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2024-2026 годы.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16.04.2024 </w:t>
      </w:r>
      <w:r>
        <w:rPr>
          <w:rFonts w:ascii="Times New Roman"/>
          <w:b w:val="false"/>
          <w:i w:val="false"/>
          <w:color w:val="000000"/>
          <w:sz w:val="28"/>
        </w:rPr>
        <w:t>№ 15/224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бюджете района на 2024 год бюджетные кредиты из республиканского бюджета для реализации мер социальной поддержки специалистов.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2024-2026 годы".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бюджете Есильского района Северо-Казахстанской области на 2024 год объемы целевых текущих трансфертов передаваемых из районного бюджета, бюджетам сельских округов.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2024-2026 годы".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районном бюджете на 2024 год расходы на компенсацию потерь вышестоящего бюджета в связи с изменением законодательства в сумме 1 037 924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социального обеспечения, культуры, являющимся гражданскими служащими и работающим в сельской местности, предусмотреть (учесть) в 2024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местного исполнительного органа Есильского района на 2024 год в сумме 65 178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маслихата Есильского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15/224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2024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11/159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2024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16.04.2024 </w:t>
      </w:r>
      <w:r>
        <w:rPr>
          <w:rFonts w:ascii="Times New Roman"/>
          <w:b w:val="false"/>
          <w:i w:val="false"/>
          <w:color w:val="ff0000"/>
          <w:sz w:val="28"/>
        </w:rPr>
        <w:t>№ 15/224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5 467 017,1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- 153 096,2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11/159</w:t>
            </w:r>
          </w:p>
        </w:tc>
      </w:tr>
    </w:tbl>
    <w:bookmarkStart w:name="z11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2025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решений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11/159</w:t>
            </w:r>
          </w:p>
        </w:tc>
      </w:tr>
    </w:tbl>
    <w:bookmarkStart w:name="z12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2026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решений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11/159</w:t>
            </w:r>
          </w:p>
        </w:tc>
      </w:tr>
    </w:tbl>
    <w:bookmarkStart w:name="z11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средств,сложившихся на 1 января 2024 года, возврат сумм неиспользованных (недоиспользованных) целевых трансфертов выделенных из вышестоящего бюджета.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14/200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категория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6" w:id="9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</w:t>
                  </w:r>
                </w:p>
                <w:bookmarkEnd w:id="9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Поступление трансфертов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нижестоящих органов государственного управления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бюджетов городов районного значения, сел, поселков, сельских округов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том числе: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 областного бюджета: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Булакский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Заградовский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Николаевский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 районного бюджета: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Амангельдинский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Алматинский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Булакский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Бескудукский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Волошинский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Заградовский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Заречный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Ильинский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Корнеевский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Николаевский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Покровский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Тарангульский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Спасовский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Явленский сельский округ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Свободные 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149 021,2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7" w:id="9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Сумма </w:t>
                  </w:r>
                </w:p>
                <w:bookmarkEnd w:id="9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Государственные услуги общего характера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84 363,9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5 501,9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5 501,9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9 862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9 862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63 778,8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55 367,8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7 711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Оборона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Культура, спорт, туризм и информационное пространство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67 252,2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внутренней политики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проведению государственной информационной политики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55751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30 000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5751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подведомственных учреждений и организаций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9 501,2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Строительство сетей связи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9 501,2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земельных отношений района(города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неиспользованных (недоиспользованных) целевых трансфертов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Итого: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149 021,2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