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b3ac" w14:textId="e8ab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Алматинского сельского округа Есильского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декабря 2023 года № 11/166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Алматинского сельского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- 26 558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- 26 695,8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- 137,8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решения маслихата Есильского района Северо-Казахстанской области от 01.03.2024 № 14/202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Алматинского сельского округа на 2024 год расходы за счет свободных остатков бюджетных средств, сложившихся на начало финансового года возврат неиспользованных целевых трансфертов выделенных в 2023 финансовом году из районного бюджета в сумме 0,2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1-1 в соответствии с решением маслихата Есильского района Северо-Казахстанской области от 01.03.2024 № 14/202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Алматинского сельского округа расходы за счет свободных остатков бюджетных средств сложившихся на начало финансового года,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1-2 в соответствии с решением маслихата Есильского района Северо-Казахстанской области от 01.03.2024 № 14/202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Алматинского сельского округа на 2024 год формируются в соответствии со статьей 52-1 Бюджетного кодекса Республики Казахстан;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трансфертов (субвенций), передаваемых из районного бюджета, бюджетам сельских округов в сумме 15 489 тысяч тенге;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Алматинского сельского округа Есильского района Северо-Казахстанской области объемы целевых текущих трансфертов выделенных из республиканского бюджета в том числе: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 за счет средств государственного бюджета, работников казенных предприятий.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Алматинского сельского округа Есильского района Северо-Казахстанской области "О реализации решения маслихата Есильского района "Об утверждении бюджета Алматинского сельского округа Есильского района Северо-Казахстанской области на 2024-2026 годы".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Алматинского сельского округа Есильского района Северо-Казахстанской области объемы целевых текущих трансфертов выделенных из районного бюджета в том числе: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текущие расходы;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населенном пункте;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Алматинского сельского округа Есильского района Северо-Казахстанской области "О реализации решения маслихата Есильского района "Об утверждении бюджета Алматинского сельского округа Есильского района Северо-Казахстанской области на 2024-2026 годы".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11/166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в редакции решения маслихата Есильского района Северо-Казахстанской области от 01.03.2024 № 14/202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11/166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11/166</w:t>
            </w:r>
          </w:p>
        </w:tc>
      </w:tr>
    </w:tbl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 и возврат сумм  неиспользованных целевых трансфертов выделенных  в 2023 финансовом году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Решение дополнено приложением 4 в соответствии с решением маслихата Есильского района Северо-Казахстанской области от 01.03.2024 № 14/202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