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eb56" w14:textId="072e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Волошинского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Волошинского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- 207 839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- 7 648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- 200 191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- 208 348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- 509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Волошинского сельского округа на 2024 год расходы за счет свободных остатков бюджетных средств сложившихся на начало финансового года возврат неиспользованных целевых трансфертов, выделенных в 2023 финансовом году из районного бюджета в сумме 3,3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Волошинского сельского округа расходы за счет свободных остатков бюджетных средств,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Волошинского сельского округа на 2024 год формируются в соответствии со статьей 52-1 Бюджетного кодекса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бюджетных субвенций, из районного бюджета бюджету Волошинского сельского округа в сумме 12 000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объемы целевых текущих трансфертов, выделенных из республиканского бюджета бюджету Волошинского сельского округа Есильского района Северо-Казахстанской области,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2024-2026 годы".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целевых текущих трансфертов, выделенных из областного бюджета бюджету Волошинского сельского округа Есильского района Северо-Казахстанской области,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Волошинка Волошинского сельского округа Есильского района.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2024-2026 годы".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2024 год объемы целевых текущих трансфертов, выделенных из районного бюджета бюджету Волошинского сельского округа Есильского района Северо-Казахстанской области, в том числе: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 и текущие расходы;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2024-2026 годы".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11/170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11/170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11/170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11/170</w:t>
            </w:r>
          </w:p>
        </w:tc>
      </w:tr>
    </w:tbl>
    <w:bookmarkStart w:name="z5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