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e6834" w14:textId="37e68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Корнеевского сельского округа Есильского района Северо-Казахстанской области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27 декабря 2023 года № 11/174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с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маслихат Есильского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Корнеевского сельского округа Есильского района Северо-Казахстанской области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1, 2,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- 69 553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- 13 344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- 239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- 55 970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- 70 960,2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- 1 407,2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- 1 407,2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- 1 407,2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Есильского района Северо-Казахстанской области от 01.03.2024 </w:t>
      </w:r>
      <w:r>
        <w:rPr>
          <w:rFonts w:ascii="Times New Roman"/>
          <w:b w:val="false"/>
          <w:i w:val="false"/>
          <w:color w:val="000000"/>
          <w:sz w:val="28"/>
        </w:rPr>
        <w:t>№ 14/210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Предусмотреть в бюджете Корнеевского сельского округа на 2024 год расходы за счет свободных остатков бюджетных средств сложившихся на начало финансового года возврат неиспользованных целевых трансфертов выделенных в 2023 финансовом году из районного бюджета в сумме 1 тысяч тенге,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1-1 в соответствии с решением маслихата Есильского района Северо-Казахстанской области от 01.03.2024 </w:t>
      </w:r>
      <w:r>
        <w:rPr>
          <w:rFonts w:ascii="Times New Roman"/>
          <w:b w:val="false"/>
          <w:i w:val="false"/>
          <w:color w:val="000000"/>
          <w:sz w:val="28"/>
        </w:rPr>
        <w:t>№ 14/210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Предусмотреть в бюджете Корнеевского сельского округа расходы за счет свободных остатков бюджетных средств, сложившихся на начало финансового года,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1-2 в соответствии с решением маслихата Есильского района Северо-Казахстанской области от 01.03.2024 </w:t>
      </w:r>
      <w:r>
        <w:rPr>
          <w:rFonts w:ascii="Times New Roman"/>
          <w:b w:val="false"/>
          <w:i w:val="false"/>
          <w:color w:val="000000"/>
          <w:sz w:val="28"/>
        </w:rPr>
        <w:t>№ 14/210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Корнеевского сельского округа на 2024 год формируются в соответствии со статьей 52-1 Бюджетного кодекса Республики Казахстан.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2024 год объемы бюджетных субвенций, из районного бюджета бюджету Корнеевского сельского округа в сумме 23 803 тысяч тенге.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Корнеевского сельского округа Есильского района Северо-Казахстанской области на 2024 год поступление целевых трансфертов из республиканского бюджета, в том числе: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республиканского бюджета определяется решением акима Корнеевского сельского округа Есильского района Северо-Казахстанской области "О реализации решения маслихата Есильского района "Об утверждении бюджета Корнеевского сельского округа Есильского района Северо-Казахстанской области на 2024-2026 годы.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Предусмотреть в бюджете Корнеевского сельского округа Есильского района Северо-Казахстанской области на 2024 год объемы целевых трансфертов выделенных из областного бюджета,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вывоз снега из населенных пунктов Есильского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определяется решением акима Корнеевского сельского округа Есильского района Северо-Казахстанской области "О реализации решения маслихата Есильского района "Об утверждении бюджета Корнеевского сельского округа Есильского района Северо-Казахстанской области на 2024-2026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маслихата Есильского района Северо-Казахстанской области от 01.03.2024 </w:t>
      </w:r>
      <w:r>
        <w:rPr>
          <w:rFonts w:ascii="Times New Roman"/>
          <w:b w:val="false"/>
          <w:i w:val="false"/>
          <w:color w:val="000000"/>
          <w:sz w:val="28"/>
        </w:rPr>
        <w:t>№ 14/210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бюджете Корнеевского сельского округа Есильского района Северо-Казахстанской области на 2024 год поступление целевых трансфертов из районного бюджета, в том числе: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фонд оплаты труда и текущие расходы;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фонд оплаты труда и текущее содержание Корнеевского дома культуры;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освещение улиц в населенных пунктах;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санитарии в населенных пунктов;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текущее содержание дорог;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благоустройство и озеленение населенных пунктов.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Корнеевского сельского округа Есильского района Северо-Казахстанской области "О реализации решения маслихата Есильского района "Об утверждении бюджета Корнеевского сельского округа Есильского района Северо-Казахстанской области на 2024-2026 годы".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2024 года.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Есильского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Туткушев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11/174</w:t>
            </w:r>
          </w:p>
        </w:tc>
      </w:tr>
    </w:tbl>
    <w:bookmarkStart w:name="z4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Корнеевского сельского округа Есильского района Северо-Казахстанской области на 2024 год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Есильского района Северо-Казахстанской области от 01.03.2024 </w:t>
      </w:r>
      <w:r>
        <w:rPr>
          <w:rFonts w:ascii="Times New Roman"/>
          <w:b w:val="false"/>
          <w:i w:val="false"/>
          <w:color w:val="ff0000"/>
          <w:sz w:val="28"/>
        </w:rPr>
        <w:t>№ 14/210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55 970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70 960,2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- 1 407,2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11/174</w:t>
            </w:r>
          </w:p>
        </w:tc>
      </w:tr>
    </w:tbl>
    <w:bookmarkStart w:name="z5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Корнеевского сельского округа Есильского района Северо-Казахстанской области на 2025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59 569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11/174</w:t>
            </w:r>
          </w:p>
        </w:tc>
      </w:tr>
    </w:tbl>
    <w:bookmarkStart w:name="z5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Корнеевского сельского округа Есильского района Северо-Казахстанской области на 2026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263 476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"Ауыл-Ел-бесігі"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11/174</w:t>
            </w:r>
          </w:p>
        </w:tc>
      </w:tr>
    </w:tbl>
    <w:bookmarkStart w:name="z6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 сложившихся на 1 января 2024 года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Есильского района Северо-Казахстанской области от 01.03.2024 </w:t>
      </w:r>
      <w:r>
        <w:rPr>
          <w:rFonts w:ascii="Times New Roman"/>
          <w:b w:val="false"/>
          <w:i w:val="false"/>
          <w:color w:val="ff0000"/>
          <w:sz w:val="28"/>
        </w:rPr>
        <w:t>№ 14/210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