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9985" w14:textId="f5a9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"Аппарат маслихата Есильского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17 января 2023 года № 27/314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"О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79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регламента маслихата, утвержденного постановление Правительства Республики Казахстан от 1 сентября 2021 года № 590 "О некоторых вопросах организации деятельности государственных органов и структурных подразделений",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коммунальном государственном учреждении "Аппарат маслихата Есильского района Северо-Казахстанской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маслихата Есильского района Северо-Казахстанской области от 28 ноября 2016 года № 8/47 "О переименовании государственного учреждения "Аппарат маслихата Есильского района Северо-Казахстанской области".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"Аппарат маслихата Есилького района Северо-Казахстанской области"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аппарата маслихата Есильского района Северо-Казахстанской области;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произвести регистрацию вышеуказанного Положения в установленном законодательством порядке.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27/314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"Аппарат маслихата Есильского района Северо-Казахстанской области"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Коммунальное государственное учреждение "Аппарат маслихата Есильского района Северо-Казахстанской области" (далее - Аппарат маслихата района) является государственным органом Республики Казахстан, осуществляющим организационное, правовое, материально-техническое и иное обеспечение маслихата Есильского района Северо-Казахстанской области и его органов, оказывающим помощь депутатам в осуществлении их полномочий.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района не имеет ведомств.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маслихата района осуществляет свою деятельность в соответствии с Конституцией Республики Казахстан, Законом Республики Казахстан "О местном государственном управлении и самоуправлении в Республики Казахстан", Трудовым кодексом Республики Казахстан, Законом Республики Казахстан "О государственной службе Республики Казахстан", Законом Республики Казахстан "О государственных закупках", Законом Республики Казахстан "О правовых актах", актами Президента и Правительства Республики Казахстан, а также настоящим Положением.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Аппарат маслихата района является юридическим лицом в организационно-правовой форме коммунального государственного учреждения, имеет печати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района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района имеет право выступать стороной гражданско-правовых отношений от имени государства, если оно уполномочено на это в соответствии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района по вопросам своей компетенции в установленном законодательством порядке принимает решения, оформляемые распоряжениями председателя маслихата Есильского района Северо-Казахстанской области и другими актами, предусмотренными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коммунального государственного учреждения "Аппарат маслихата Есильского района Северо-Казахстанской области" утверждаются решением маслихата района, в соответствии с Законом Республики Казахстан "О местном государственном управлении и самоуправлении в Республике Казахстан".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150500, Республика Казахстан, Северо-Казахстанская область, Есильский район, село Явленка, ул. Тәуелсіздік, 10.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коммунального государственного учреждения "Аппарат маслихата Есильского района Северо-Казахстанской области": устанавливается пятидневная рабочая неделя с двумя выходными днями суббота и воскресенье, продолжительность рабочего времени не превышает 40 часов в неделю, продолжительность рабочего дня 8 часов, с 09:00 часов до 18:00 часов, перерыв рабочего дня с 13:00 часов до 14:00 часов.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постановлением акимата Есильского района Северо-Казахстанской от 18.01.2024 </w:t>
      </w:r>
      <w:r>
        <w:rPr>
          <w:rFonts w:ascii="Times New Roman"/>
          <w:b w:val="false"/>
          <w:i w:val="false"/>
          <w:color w:val="000000"/>
          <w:sz w:val="28"/>
        </w:rPr>
        <w:t>№ 12/189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маслихата района.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маслихата района осуществляется из районного бюджета.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маслихата района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 района.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Внесение изменений и дополнений в Положение аппарата маслихата района производится в соответствии с действующим законодательством Республики Казахстан.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коммунального государственного учреждения "Аппарат маслихата Есильского района Северо-Казахстанской области"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 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 обеспечение деятельности маслихата района;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организационно-правовое обеспечение деятельности маслихата района;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материально-техническое обеспечение деятельности маслихата района.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установленном порядке от государственных органов и должностных лиц, иных организаций информацию, справки, отчеты, проекты решений, сведения о публикации в средствах массовой информации проектов нормативно-правовых актов, заключения научных экспертиз и экспертных советов, необходимые для согласования по проектам решений маслихата района и иную документацию по вопросам повестки дня сессий и заседаний постоянных (временных) комиссий;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работников государственных органов и иных организаций для участия в подготовке вопросов, вносимых на рассмотрение сессии маслихата района и его постоянные комиссии, создавать временные рабочие группы для выработки соответствующих решений;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запросы, предложения, жалобы в государственные органы и учреждения в целях обеспечения своевременности рассмотрения и реализации депутатских запросов и предложений;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исполнением принятых решений, а также требований законодательства Республики Казахстан;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сроками и результатами рассмотрения обращений юридических и физических лиц, поступивших в маслихат района;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надлежащее соблюдение Регламента маслихата Есильского района;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принятия решений, не соответствующих законодательству Республики Казахстан, оказывать консультативно-методическую помощь, информационную, организационно-техническую и иную помощь государственным органам и должностным лицам по вопросам входящих в компетенцию маслихата района;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прав и законных интересов граждан в пределах компетенции маслихата района;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обязанности, предусмотренные в соответствии с Бюджетным кодексом Республики Казахстан, Трудовым кодексом Республики Казахстан, Законом Республики Казахстан "О местном государственном управлении и самоуправлении в Республике Казахстан", Законом Республики Казахстан "О государственной службе Республики Казахстан", Законом Республики Казахстан "О государственных закупках", Законом Республики Казахстан "О правовых актах".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организационно-документационное, правовое, информационное, материально-техническое обеспечение деятельности маслихата района, его постоянных комиссий, временных рабочих органов;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содействия депутатам маслихата в осуществлении ими своих полномочий в соответствии с Регламентом работы маслихата, обеспечение их необходимой информацией;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организационно-техническое обеспечение подготовки и проведения сессий маслихата района, в соответствии с Законами Республики Казахстан "О местном государственном управлении и самоуправлении в Республике Казахстан" и "О доступе к информации";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сбор, анализ информации, отчетов руководителей исполнительных органов, акимов сельских округов, подготовка справок о результатах их деятельности перед депутатами маслихата района;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протоколов и материалов сессий маслихата района и других заседаний;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подготовки и проведения заседаний постоянных комиссий, публичных слушаний, "круглых столов", рабочих поездок и выездных заседаний; анализировать, обобщать и своевременно представлять членам постоянных комиссий материалы по существу рассматриваемых вопросов;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содействия депутатам маслихата в осуществлении их полномочий, оказания консультативной и методической помощи, осуществление контроля за своевременностью рассмотрения запросов, предложений и замечаний депутатов;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публикации деятельности маслихата района и Аппарата маслихата района в периодических печатных изданиях или интернет-ресурсе (сайте аппарата маслихата района, Facebook, Instagram);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обеспечивание своевременного и надлежащего оформления и рассылки актов маслихата района;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исполнением решений маслихата, постановлений постоянных комиссий и распоряжений председателя маслихата, определяющих законодательную деятельность маслихата района в соответствии с законодательством Республики Казахстан;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привлечение в установленном порядке работников отделов акимата, аппаратов акимов сельского округа для разработки проектов нормативных правовых актов и иных документов государственного органа по правовым вопросам, а также приведение нормативных правовых актов в соответствие в порядке, установленном Законом Республики Казахстан "О правовых актах";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участие в разработки и осуществление проведения юридической экспертизы нормативных правовых актов маслихата района, а также направление их на государственную регистрацию в органы юстиции в случаях, предусмотренных действующим законодательством;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случаях предусмотренных законодательством Республики Казахстан, обеспечение опубликования решений маслихата района в Эталонном контрольном банке нормативных правовых актов Республики Казахстан, средствах массовой информации;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правового мониторинга нормативных правовых актов маслихата района в порядке, установленном Постановлением Правительства Республики Казахстан от 29 августа 2016 года № 486 "Об утверждении Правил проведения правового мониторинга", ведение электронного Регистра нормативных правовых актов, принятых маслихатом района;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в органы юстиции отчеты по принятым решениям маслихата района и проведения мониторинга нормативных правовых актов;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кадровой работы в соответствии с требованиями Закона "О государственной службе Республики Казахстан", Трудового кодекса Республики Казахстан и иных законодательных актов;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организации проведения конкурсов на занятие вакантных административных государственных должностей;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организации деятельности единой комиссии по распределению административных государственных должностей корпуса "Б" аппарата маслихата района, финансируемых из местного бюджета, по функциональным блокам;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документационного обеспечения, в том числе путем организации надлежащего документооборота, внедрения и развития информационных технологий; контроля за соблюдением правил делопроизводства и расширения сферы применения государственного языка;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приема, регистрации и учета обращений физических и юридических лиц, организация личного приема физических лиц и представителей юридических лиц председателем маслихата района;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за рассмотрением обращений физических и юридических лиц, направленных государственным органом;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своевременного предоставления отчетности по вопросам работы с обращениями физических и юридических лиц по аппарату маслихата района;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работы со служебной информацией ограниченного распространения "Для служебного пользования" (ДСП);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своевременной регистрации, хранения и подготовки документов для передачи в архив, обеспечивание ведения ИС "Единый электронный архив документов";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осуществления приема заявлений на предоставление государственных услуг, поступивших нарочно, а также посредством веб-портала "электронного правительства" ИС "Е-лицензирование";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выполнение процедуры организации и проведения государственных закупок в соответствии с законодательством о государственных закупках;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определение расходов на обеспечение деятельности маслихата района,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</w:p>
    <w:bookmarkEnd w:id="69"/>
    <w:bookmarkStart w:name="z8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коммунального государственного учреждения "Аппарат маслихата Есильского района Северо-Казахстанской области"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Аппаратом маслихата осуществляется председателем маслихата, который является первым руководителем и несет персональную ответственность за выполнение возложенных на Аппарат маслихата задач и осуществление им своих функций.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маслихата района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маслихата района не имеет заместителей.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маслихата района: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района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маслихата района;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заседания сессии маслихата, обеспечивает соблюдение регламента маслихата района;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содействует депутатам маслихата района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органов; 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контролирует рассмотрение депутатских запросов и обращений; 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руководит деятельностью Аппарата маслихата района, назначает на должность и освобождает от должности его служащих; 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регулярно представляет в маслихат района информацию об обращениях избирателей и о принятых по ним мерах; 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организует взаимодействие маслихата района с иными органами местного самоуправления; 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проверку подлинности собранных подписей депутатов маслихата района, инициирующих вопрос о выражении недоверия акиму в соответствии со статьей 24 Закона Республики Казахстан "О местном государственном управлении и самоуправлении в Республики Казахстан";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 вопросам своей компетенции издает распоряжения; 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координирует деятельность постоянных комиссий и иных органов маслихата района, и депутатских групп; 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представляет маслихат района в отношениях с государственными органами, организациями, органами местного самоуправления и общественными объединениями; 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обеспечивает опубликование решений маслихата района, определяет меры по контролю за их исполнением; 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установленном законодательством порядке и в пределах своей компетенции поощряет и налагает дисциплинарные взыскания на сотрудников аппарата маслихата района;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меры направленные на противодействие коррупции в аппарате маслихата района и несет персональную ответственность за принятие антикоррупционных мер;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обладает правом первой подписи финансовых документов, заключает договоры, выдает доверенности;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издает распоряжения по аппарату маслихата района;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личный прием физических и юридических лиц;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маслихата района в период его отсутствия осуществляется председателем одной из постоянных комиссий маслихата или депутатом маслихата, который определяется на сессии маслихата района на весь срок очередного созыва.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Председатель маслихата района определяет полномочия руководителя структурного подразделения Аппарата маслихата района в соответствии Законом Республики Казахстан "О местном государственном управлении и самоуправлении в Республике Казахстан", Законом "О государственной службе Республики Казахстан" и другими законодательными актами Республики Казахстан. 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маслихата района не имеет коллегиальных органов.</w:t>
      </w:r>
    </w:p>
    <w:bookmarkEnd w:id="95"/>
    <w:bookmarkStart w:name="z10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коммунального государственного учреждения "Аппарат маслихата Есильского района Северо-Казахстанской области"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Аппаратом маслихата относится к коммунальной собственности.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00"/>
    <w:bookmarkStart w:name="z11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коммунального государственного учреждения "Аппарат маслихата Есильского района Северо-Казахстанской области"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(слияние, присоединение, разделение, выделение, преобразование) и упразднение Аппарата маслихата района осуществляются в соответствии с законодательством Республики Казахстан.</w:t>
      </w:r>
    </w:p>
    <w:bookmarkEnd w:id="1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