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2198" w14:textId="6492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Петровка, Берлик Петровского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Петровского сельского округа Есильского района Северо-Казахстанской области от 8 декабря 2023 года № 25-р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Петровка, Берлик и на основании заключений Северо-Казахстанской областной ономастической комиссии от 16 апреля 2021 года, аким Петровского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села Петровка, Берлик Петровского сельского округа Есильского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с.Петровка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- на улицу Бейбітшілік;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Юбилейная - на улицу Ыбырай Алтынсарин;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- на улицу Болашақ;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с.Бирлик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- на улицу Дүйсен Аяғанов;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- на улицу Байман Тұрғынов;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Петровского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О.Конкабаев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