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10d5" w14:textId="daf1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28 декабря 2022 года № 23/7 "Об утверждении бюджета Майбалыкского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апреля 2023 года № 3/7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Майбалыкского сельского округа Жамбылского района Северо-Казахстанской области на 2023-2025 годы" от 28 декабря 2022 года № 23/7 (официальное опубликование в Эталонном контрольном банке нормативно-правовых актах Республики Казахстан №177469)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Майбалыкского сельского округа Жамбылского района Северо-Казахстанской области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72 281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69 581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72 663,2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2), 3), 4),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приобретение видеокамер;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разводящих водопроводных сетей;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за освещение улиц населенных пунктов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ямочный ремонт внутрипоселковой дороги в с.Жанажол Жамбылского района Северо-Казахстанской области.";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областного бюджета неиспользованных (недоиспользованных) в 2022 году, согласно приложению 4 к настоящему решению.";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23/7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Жамбылского района Северо-Казахстанской области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23/7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отсатков бюджетных средств, сложивщихся на 1 января 2023 года и возврата неиспользованных (недоиспользованных) в 2022 году целевых трансфертов из областного бюджета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