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921c" w14:textId="1099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26 декабря 2022 года № 22/1 "Об утверждении районного бюджета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11 августа 2023 года № 6/8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районного бюджета Жамбылского района Северо-Казахстанской области на 2023-2025 годы" от 26 декабря 2022 года № 22/1 (официальное опубликование в Эталонном контрольном банке нормативно-правовых актах Республики Казахстан № 176657)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4 798 302,2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942 831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100 965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17 658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3 736 848,2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4 815 252,1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38 853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67 275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28 422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- 55 802,9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55 802,9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67 275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28 422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16 949,9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6), 7), 8), 9)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приобретение модуля пожарного прицепного;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текущий ремонт уличного освещения;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разводящих сетей водоснабжения в сельских населенных пунктах;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здания объектов культуры.";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района на 2023 год в сумме 10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4 815 252,1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