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161b" w14:textId="2b01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23/9 "Об утверждении бюджета Озерного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сентября 2023 года № 7/7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28 декабря 2022 года № 23/9 "Об утверждении бюджета Озерного сельского округа Жамбылского района Северо-Казахстанской области на 2023-2025 годы" (официальное опубликование в Эталонном контрольном банке нормативно-правовых актах Республики Казахстан № 177476)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Озерного сельского округа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39 898, 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29 398,2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40 402,5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-504,3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504,3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подпунктами 3), 4)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оформление разводящих водопроводных сетей;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командировочных расходов.";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23/9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Жамбылского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