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8178" w14:textId="1938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Жамбылского района Северо-Казахстанской области от 26 декабря 2022 года № 22/1 "Об утверждении районного бюджета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29 ноября 2023 года № 9/1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от 26 декабря 2022 года № 22/1 "Об утверждении районного бюджета Жамбылского района Северо-Казахстанской области на 2023-2025 годы" (официальное опубликование в Эталонном контрольном банке нормативно-правовых актов Республики Казахстан № 176657)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Жамбылского района Северо-Казахстанской области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4 566 816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981 863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92 311,3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25 895,7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3 466 746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4 583 765,9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38 853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67 275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28 422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- 55 802,9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55 802,9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67 275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28 422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16 949,9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резерв местного исполнительного органа района на 2023 год в сумме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2023 года № 9/1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22/1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Северо-Казахстанской области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4 566 816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981 863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509 378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509 378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92 311,3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73 032,3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73 032,3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3 466 746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3 462 640,9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3 462 640,9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4 583 765,9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1 059 668,6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-55 802,9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55 802,9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