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d64fb" w14:textId="68d64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определения количества представителей жителей села, сельского округа, улицы, многоквартирного жилого дома для участия в сходе местного сообщества в Жамбылском районе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29 ноября 2023 года № 9/2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сообщества",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 Правила проведения раздельных сходов местного сообщества и определения количества представителей жителей села, сельского округа, улицы, многоквартирного жилого дома для участия в сходе местного сообщества в Жамбылском районе Северо-Казахстанской области согласно приложению 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от 08 июня 2022 года № 16/15 "Об утверждении Правил проведения раздельных сходов местного сообщества и определения количества представителей жителей села, сельского округа, улицы, многоквартирного жилого дома в Жамбылском районе Северо-Казахстанской области".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ноября 2023 года № 9/2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села, сельского округа, улицы, многоквартирного жилого дома для участия в сходе местного сообщества в Жамбылском районе Северо-Казахстанской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статьей 27 Закона Республики Казахстан "О правовых актах", Приказом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 и устанавливают типовой порядок проведения раздельных сходов местного сообщества жителей села, сельского округа.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села, сельского округа, улицы, многоквартирного жилого дома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села, сельского округа подразделяется на участки (села, улицы, многоквартирные жилые дома).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села, улицы, многоквартирного жилого дома.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села, улицы, многоквартирного жилого дома.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улице, многоквартирном доме.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местного сообщества в следующем порядке: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представителей жителей улицы для участия в сходе местного сообщества села Пресновки Жамбылского района: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1 (одному) представителю с улицы села Пресновки Жамбылского района, имеющему право участвовать в сходе местного сообщества;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представителей жителей села для участия в сходе местного сообщества сельского округа: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(один) % (процент) от общего числа жителей села, имеющих право участвовать в сходе местного сообщества, но не менее 1 (одного) человека и не более 3 (трех) человек.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соответствующего сельского округа для регистрации.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