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2149a" w14:textId="04214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Жамбылского района Северо-Казахстанской области от 28 декабря 2022 года № 23/1 "Об утверждении бюджета Архангельского сельского округа Жамбылского района Северо-Казахстанской области на 2023 -2025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8 декабря 2023 года № 10/1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"Об утверждении бюджета Архангельского сельского округа Жамбылского района Северо-Казахстанской области на 2023-2025 годы" от 28 декабря 2022 года № 23/1 (официальное опубликование в Эталонном контрольном банке нормативно-правовых актах Республики Казахстан № 177109)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Архангельского сельского округа Жамбылского района Северо-Казахстанской области на 2023-2025 годы согласно приложениям 1, 2,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103 134,3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–99 834,3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103 295,7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-161,4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161,4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161,4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Учесть в бюджете сельского округа на 2023 год целевые трансферты из областного бюджета,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уличного освещения по улице Мыктыбай в селе Баян Жамбылского района Северо-Казахстанской области;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текущий ремонт разводящих сетей водоснабжения в селе Архангелка Жамбылского района Северо-Казахстанской области.";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7 исключить;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5) следующего содержания: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"5) на выплату бонусов государственным служащим.";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декабря 2023 года № 10/1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23/1</w:t>
            </w:r>
          </w:p>
        </w:tc>
      </w:tr>
    </w:tbl>
    <w:bookmarkStart w:name="z4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Архангельского сельского округа Жамбылского района Северо-Казахстанской области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103 134,3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99 834,3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99 834,3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99 834,3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103 295,7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57 336,4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57 336,4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