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8d5f" w14:textId="f578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23/8 "Об утверждении бюджета Мирного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2023 года № 10/8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Мирного сельского округа Жамбылского района Северо-Казахстанской области на 2023-2025 годы" от 28 декабря 2022 года № 23/8 (официальное опубликование в Эталонном контрольном банке нормативно-правовых актах Республики Казахстан № 177491)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Мирного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30 965,4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-1 331,4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1 331,4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5-1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выплату бонусов государственным служащим.";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23/8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