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acd4" w14:textId="a7aa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Архангельского сельского округа Жамбылского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2023 года №12/1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Архангельского сельского округа Жамбылского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75 733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69 130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77 395,3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-1 662,3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1 662,3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1 662,3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000000"/>
          <w:sz w:val="28"/>
        </w:rPr>
        <w:t>№ 17/7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2024 год в сумме 43 649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республиканского бюджета, в том числе: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решением акима Архангельского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2024 год поступление целевых текущих трансфертов из районного бюджета, в том числе: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сельских клубов Архангельского сельского округа Жамбылского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установку пешеходных переходов и дорожных знаков.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Архангельского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000000"/>
          <w:sz w:val="28"/>
        </w:rPr>
        <w:t>№ 17/7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сельского округа за счет свободных остатков бюджетных средств, сложившихся на 1 января 2024 года и возврата целевых трансфертов из областного и районного бюджетов неиспользованных (недоиспользованных) в 2023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000000"/>
          <w:sz w:val="28"/>
        </w:rPr>
        <w:t>№ 17/7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Жамбылского района Северо-Казахстанской области на 2024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-1 662,3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</w:t>
            </w:r>
          </w:p>
        </w:tc>
      </w:tr>
    </w:tbl>
    <w:bookmarkStart w:name="z7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Жамбылского района Северо-Казахстанской области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</w:t>
            </w:r>
          </w:p>
        </w:tc>
      </w:tr>
    </w:tbl>
    <w:bookmarkStart w:name="z8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Жамбылского района Северо-Казахстанской области на 2026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2024 год за счет свободных остатков бюджетных средств, сложивщихся на 1 января 2024 года и возврата неиспользованных (недоиспользованных) в 2023 году целевых трансфертов из областного и районного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