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24bd" w14:textId="1c62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Кайранкольского сельского округа Жамбылского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2023 года № 12/5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Кайранкольского сельского округа Жамбылского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129 921,1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119 582,1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133 508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- 3 586,9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3 586,9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3 586,9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2024 год в сумме 46 434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республиканского бюджета, в том числе: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Кайранкольского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2024 год поступление целевых текущих трансфертов из областного бюджета, в том числе: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автомобиля;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в селе Кайранколь Жамбылского района Северо-Казахстанской области;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 исключен решением маслихата Жамбылского района Северо-Казахстанской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вывоз снега из населенных пунктов Кайранкольского сельского округа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внутрипоселковых дорог в селе Кайранколь Жамбылского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Кайранкольского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Жамбылского района Северо-Казахстанской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сельского округа на 2024 год поступление целевых текущих трансфертов из районного бюджета, в том числе: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автомобиля;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детской игровой площадки в селе Украинское Жамбылского района Северо-Казахстанской области;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щебня;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проведение государственной экспертизы проектно-сметной документации на средний ремонт дорог в селе Кайранколь Жамбылского района Северо-Казахстанской области.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капитальные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средний ремонт внутрипоселковых дорог в селе Кайранколь Жамбылского района Северо-Казахстанской области.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Кайранкольского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Жамбылского района Северо-Казахстанской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расходы бюджета сельского округа за счет свободных остатков бюджетных средств, сложившихся на 1 января 2024 года и возврата целевых трансфертов из районного бюджета неиспользованных (недоиспользованных) в 2023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Жамбылского района Северо-Казахстанской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2024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129 921,1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119 582,1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119 582,1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</w:t>
            </w:r>
          </w:p>
        </w:tc>
      </w:tr>
    </w:tbl>
    <w:bookmarkStart w:name="z7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2026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16/9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2024 год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