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b686" w14:textId="b79b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Пресноредутского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2023 года № 12/11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Пресноредутского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235 565,7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4 860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229 575,7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237 107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- 1 541,3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1 541,3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1 541,3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поступлений в бюджет сельского округа.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25 095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областного бюджета, в том числе: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бывшего торгового центра с переоборудованием в культурно-досуговый центр в селе Пресноредуть Жамбылского района Северо-Казахстанской области;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селе Пресноредуть Жамбылского района Северо-Казахстанской области.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сельского округа на 2024 год поступление целевых текущих трансфертов из районного бюджета, в том числе: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детской игровой площадки в селе Пресноредуть Жамбылского района Северо-Казахстанской области;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территории памятника ВОВ в селе Пресноредуть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щебня;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установку пешеходных переходов и дорожных знаков.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бюджета сельского округа за счет свободных остатков бюджетных средств, сложившихся на 1 января 2024 года и возврата целевых трансфертов из районного бюджета неиспользованных (недоиспользованных) в 2023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235 565,7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229 575,7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229 575,7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</w:t>
            </w:r>
          </w:p>
        </w:tc>
      </w:tr>
    </w:tbl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2026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12/11</w:t>
            </w:r>
          </w:p>
        </w:tc>
      </w:tr>
    </w:tbl>
    <w:bookmarkStart w:name="z5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