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99bd2" w14:textId="6199b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Кызылжарского районного маслихата Северо-Казахстанской области от 4 марта 2022 года № 12/5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Кызылжарского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25 июля 2023 года № 4/7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Кызылжарского района Северо-Казахстанской области" от 4 марта 2022 года № 12/5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оценки деятельности административных государственных служащих корпуса "Б" коммунального государственного учреждения "Аппарат маслихата Кызылжарского района Северо-Казахстанской области", утвержденную вышеуказанным решением,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подпункт 12) пункта 3, абзац второй пункта 6 и глава 6 Методики оценки деятельности административных государственных служащих корпуса "Б" коммунального государственного учреждения "Аппарат маслихата Кызылжарского района Северо-Казахстанской области действуют до 31 августа 2023 года.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2023 года № 4/7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2022 года № 12/5</w:t>
            </w:r>
          </w:p>
        </w:tc>
      </w:tr>
    </w:tbl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коммунального государственного учреждения "Аппарат маслихата Кызылжарского района Северо-Казахстанской области"</w:t>
      </w:r>
    </w:p>
    <w:bookmarkEnd w:id="5"/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оценки деятельности административных государственных служащих корпуса "Б" (далее – Методика) разработана в соответствии с пунктом 5 статьи 33 Закона Республики Казахстан "О государственной службе Республики Казахстан" (далее – Закон), с приложением 2 приказа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под № 16299) (далее – приложение 2 Приказа) и определяет порядок оценки деятельности административных государственных служащих корпуса "Б" коммунального государственного учреждения "Аппарат маслихата Кызылжарского района Северо-Казахстанской области" (далее – аппарат маслихата).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оценки деятельности административных государственных служащих корпуса "Б" аппарата маслихата утверждается Кызылжарским районным маслихатом на основе приложения 2 Приказа с учетом специфики деятельности аппарата маслихата.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 – председатель Кызылжарского районного маслихата;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 – руководитель аппарата маслихата;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маслихата – административный государственный служащий корпуса "Б" категории Е-2;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аппарата маслихата;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аппарата маслихата или служащий корпуса "Б";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аппарата маслихата и направленные на повышение эффективности деятельности государственного органа;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руководителем аппарата и утверждаемый председателем Кызылжарского районного маслихата.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5 сроки.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служащим корпуса "Б" аппарата маслихата, в функциональные обязанности которого входит ведение кадровых вопросов – главным специалистом по работе с депутатами и контролю аппарата маслихата (далее – главный специалист по кадрам), в том числе посредством информационной системы.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главным специалистом по кадрам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Главный специалист по кадрам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6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аппарате маслихата у главного специалиста по кадрам в течение трех лет со дня завершения оценки, а также при наличии технической возможности в информационной системе.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главным специалистом по кадрам при содействии всех заинтересованных лиц и сторон.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аппарата маслихата за оцениваемый период;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 /поставленных задач;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Главный специалист по кадрам обеспечивает: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отчҰтный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главному специалисту по кадрам и участникам калибровочных сессий.</w:t>
      </w:r>
    </w:p>
    <w:bookmarkEnd w:id="62"/>
    <w:bookmarkStart w:name="z7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маслихата по достижению КЦИ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аппарата маслихата осуществляется на основе оценки достижения КЦИ.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устанавливается оценивающим лицом по согласованию с главным специалистом по кадрам в индивидуальном плане работы руководителя аппарата маслихата, составляемого в течение десяти рабочих дней после начала оцениваемого периода по форме, согласно приложению 1 к приложению 2 Приказа.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главный специалист по кадрам обеспечивает (при наличии технической возможности) размещение индивидуального плана работы в информационной системе.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аппарата маслихата осуществляется оценивающим лицом в сроки, установленные в пункте 5.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главный специалист по кадрам в целях обеспечения достоверности сведений проводит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повышение эффективности деятельности государственного органа.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еҰ отсутствия главный специалист по кадрам,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еҰ отсутствия главным специалистом по кадрам.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приложению 2 Приказа.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приложению 2 Приказа.</w:t>
      </w:r>
    </w:p>
    <w:bookmarkEnd w:id="82"/>
    <w:bookmarkStart w:name="z9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служащих корпуса "Б" по методу ранжирования осуществляется руководителем аппарата маслихата по форме, согласно приложению 4 к приложению 2 Приказа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еҰ отсутствия главный специалист по кадрам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еҰ отсутствия главным специалистом по кадрам.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приложению 2 Приказа.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3"/>
    <w:bookmarkStart w:name="z109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аппарата маслихата проходит оценку методом 360 по форме, согласно приложению 5 к приложению 2 Приказа, служащие корпуса "Б" по форме, согласно приложению 6 к приложению 2 Приказа.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маслихата: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еҰ отсутствия главным специалистом по кадрам, для каждого оцениваемого лица.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итоговых результатах самооценка служащего не учитывается.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Главный специалист по кадрам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приложения 2 Приказа. При формировании тематики семинаров повышения квалификации и дисциплин курсов переподготовки главным специалистом по кадрам должны быть учтены результаты оценки метода 360, в том числе наименее выраженные компетенции служащего.</w:t>
      </w:r>
    </w:p>
    <w:bookmarkEnd w:id="127"/>
    <w:bookmarkStart w:name="z143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Главный специалист по кадрам организовывает деятельность калибровочной сессии.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Главный специалист по кадрам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2"/>
    <w:bookmarkStart w:name="z158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КЦИ определяются руководителем аппарата маслихата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приложения 2 Приказа.</w:t>
      </w:r>
    </w:p>
    <w:bookmarkEnd w:id="144"/>
    <w:bookmarkStart w:name="z16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Индивидуальный план работы, с соответствующими КЦИ, утверждается председателем Кызылжарского районного маслихата.</w:t>
      </w:r>
    </w:p>
    <w:bookmarkEnd w:id="145"/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46"/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152"/>
    <w:bookmarkStart w:name="z168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3"/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проведения оценки руководитель аппарата маслихата служащего корпуса "Б" заполняет лист оценки по КЦИ по форме, согласно приложению 10 приложения 2 Приказа, и подписывает его.</w:t>
      </w:r>
    </w:p>
    <w:bookmarkEnd w:id="154"/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5"/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6"/>
    <w:bookmarkStart w:name="z17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57"/>
    <w:bookmarkStart w:name="z17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58"/>
    <w:bookmarkStart w:name="z17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59"/>
    <w:bookmarkStart w:name="z17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0"/>
    <w:bookmarkStart w:name="z17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руководителем аппарата маслихата, он вносится на рассмотрение председателю Кызылжарского районного маслихата.</w:t>
      </w:r>
    </w:p>
    <w:bookmarkEnd w:id="161"/>
    <w:bookmarkStart w:name="z17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 итогам рассмотрения оценочного листа служащего корпуса "Б" председателем Кызылжарского районного маслихата принимается одно из следующих решений:</w:t>
      </w:r>
    </w:p>
    <w:bookmarkEnd w:id="162"/>
    <w:bookmarkStart w:name="z17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3"/>
    <w:bookmarkStart w:name="z17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4"/>
    <w:bookmarkStart w:name="z18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5"/>
    <w:bookmarkStart w:name="z18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Повторное внесение оценочного листа на рассмотрение председателя Кызылжарского районного маслихата осуществляется не позднее 2 рабочих дней со дня направления на доработку.</w:t>
      </w:r>
    </w:p>
    <w:bookmarkEnd w:id="166"/>
    <w:bookmarkStart w:name="z18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После подписания председателем Кызылжарского районного маслихата оценочного листа главный специалист по кадрам не позднее 2 рабочих дней выносит его на рассмотрение Комиссии.</w:t>
      </w:r>
    </w:p>
    <w:bookmarkEnd w:id="167"/>
    <w:bookmarkStart w:name="z183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Главный специалист по кадрам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69"/>
    <w:bookmarkStart w:name="z18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Заседание Комиссии считается правомочным, если на нем присутствовали не менее двух третей ее состава.</w:t>
      </w:r>
    </w:p>
    <w:bookmarkEnd w:id="170"/>
    <w:bookmarkStart w:name="z1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Замена отсутствующего члена или председателя Комиссии осуществляется по решению председателя Кызылжарского районного маслихата путем внесения изменения в распоряжение о создании Комиссии.</w:t>
      </w:r>
    </w:p>
    <w:bookmarkEnd w:id="171"/>
    <w:bookmarkStart w:name="z18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Решение Комиссии принимается открытым голосованием.</w:t>
      </w:r>
    </w:p>
    <w:bookmarkEnd w:id="172"/>
    <w:bookmarkStart w:name="z1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3"/>
    <w:bookmarkStart w:name="z18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Секретарем Комиссии является главный специалист по кадрам. Секретарь Комиссии не принимает участие в голосовании.</w:t>
      </w:r>
    </w:p>
    <w:bookmarkEnd w:id="174"/>
    <w:bookmarkStart w:name="z19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Главный специалист по кадрам обеспечивает проведение заседания Комиссии в соответствии со сроками, согласованными с председателем Комиссии.</w:t>
      </w:r>
    </w:p>
    <w:bookmarkEnd w:id="175"/>
    <w:bookmarkStart w:name="z19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Главный специалист по кадрам предоставляет на заседание Комиссии следующие документы:</w:t>
      </w:r>
    </w:p>
    <w:bookmarkEnd w:id="176"/>
    <w:bookmarkStart w:name="z1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77"/>
    <w:bookmarkStart w:name="z1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приложения 2 Приказа (далее – протокол).</w:t>
      </w:r>
    </w:p>
    <w:bookmarkEnd w:id="178"/>
    <w:bookmarkStart w:name="z1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Комиссия рассматривает результаты оценки и принимает одно из следующих решений:</w:t>
      </w:r>
    </w:p>
    <w:bookmarkEnd w:id="179"/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0"/>
    <w:bookmarkStart w:name="z1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1"/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Результаты оценки утверждаются председателем Кызылжарского районного маслихата и фиксируются в протоколе.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Главный специалист по кадрам ознакамливает служащего корпуса "Б" с результатами оценки в течение двух рабочих дней со дня ее завершения.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Служащим корпуса "Б" допускается обжалование результатов оценки в судебном порядке.</w:t>
      </w:r>
    </w:p>
    <w:bookmarkEnd w:id="18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