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d4c3" w14:textId="5add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23 декабря 2022 года № 19/1 "Об утверждении Кызылжарского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 октября 2023 года № 6/1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Кызылжарского районного бюджета на 2023-2025 годы" от 23 декабря 2022 года № 19/1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Кызылжарский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5 619 105,6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2 050 008,1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28 916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134 907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3 405 274,5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5 880 551,4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137 572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227 700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90 128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-399 017,8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399 017,8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427 700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90 128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61 445,8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резерв местного исполнительного органа района на 2023 год в сумме 6 998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Кызылжарского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2023 года № 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19/1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5 619 105,6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2 050 008,1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1 038 680,1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1 038 680,1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3 405 274,5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3 405 274,5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3 405 274,5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5 880 551,4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1 236 542,4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974 201,4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884 457,4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830 793,4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803 018,6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638 656,3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638 656,3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295 847,2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1 374 992,7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243 667,9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243 667,9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1 117 024,8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1 117 024,8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865 518,8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386 988,9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217 951,2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876 433,2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876 433,2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876 433,2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864 433,2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921 371,6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921 371,6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921 371,6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238 708,9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-399 017,8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399 017,8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61 445,8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61 445,8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