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fe374" w14:textId="0dfe3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2022 года № 19/7 "Об утверждении бюджета Асановского сельского округа Кызылжарского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20 ноября 2023 года № 7/4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Асановского сельского округа Кызылжарского района на 2023-2025 годы" от 29 декабря 2022 года № 19/7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Асановского сельского округа Кызылжарского района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57 659,9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6 719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50 926,9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58 086,6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-426,7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426,7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426,7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2023 года № 7/4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19/7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Асановского сельского округа Кызылжарского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57 659,9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50 926,9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50 926,9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50 926,9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58 086,6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19 874,7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12 408,7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12 408,7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- 426,7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