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f432" w14:textId="e3df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Кызылжарского районного бюджета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27 декабря 2023 года № 8/2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12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Кызылжарский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5 649 120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2 162 792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51 617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105 601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3 329 110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6 061 350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106 387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212 290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105 903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-518 617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518 617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412 290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105 903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212 230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Кызылжарского районного бюджета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корпоративного подоходного налога по нормативам распределения доходов, установленным областным маслихатом в размере не менее пятидесяти процентов от поступивших налоговых отчислений,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социального налога по нормативам распределения доходов, установленным областным маслихатом;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акцизов на: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платы за пользование земельными участками, за исключением земельных участков, находящихся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лицензионного сбора за право занятия отдельными видами деятельности (сбора за выдачу лицензий на занятие отдельными видами деятельности);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платы за пользование лицензиями на занятие отдельными видами деятельности;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государственной пошлины, кроме консульского сбора и государственных пошлин, зачисляемых в республиканский бюджет.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Кызылжарского районного бюджета формируются за счет следующих неналоговых поступлений: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доходов от коммунальной собственности: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других неналоговых поступлений в районный бюджет.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Кызылжарского районного бюджета формируются за счет поступлений от продажи основного капитала: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денег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поступлений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села;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платы за продажу права аренды земельных участков, за исключением земельных участков, находящихся на территории села.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Предусмотреть на 2024 год объемы субвенций, передаваемых из областного бюджета бюджету района в общей сумме 1 175 278 тысяч тенге.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бюджетные субвенции, передаваемые из районного бюджета бюджетам сельских округов на 2024 год в сумме 634 592 тысяч тенге, в том числе: Архангельский – 31 515 тысяч тенге; Асановский – 23 661 тысяч тенге; Березовский – 43 493 тысяч тенге; Бугровской – 29 400 тысяч тенге; Вагулинский – 53 348 тысяч тенге; Виноградовский – 24 222 тысяч тенге; Куйбышевский – 56 364 тысяч тенге; Кызылжарский – 30 962 тысяч тенге; Лесной – 41 212 тысяч тенге; Налобинский – 26 686 тысяч тенге; Новоникольский – 34 947 тысяч тенге; Петерфельдский – 44 060 тысяч тенге; Прибрежный – 14 055 тысяч тенге; Рассветский – 34 847 тысяч тенге; Рощинский – 40 801 тысяч тенге; Светлопольский – 23 378 тысяч тенге; Соколовский – 42 883 тысяч тенге; Якорьский – 38 758 тысяч тенге.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Кызылжарском районном бюджете на 2024 год поступление целевых трансфертов из республиканского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Кызылжарского района Северо-Казахстанской области о реализации решения Кызылжарского районного маслихата Северо-Казахстанской области об утверждении Кызылжарского районного бюджета на 2024-2026 годы.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Кызылжарском районном бюджете на 2024 год бюджетные кредиты из республиканского бюджета для реализации мер социальной поддержки специалистов.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бюджетных кредитов из республиканского бюджета определяется постановлением акимата Кызылжарского района Северо-Казахстанской области о реализации решения Кызылжарского районного маслихата об утверждении Кызылжарского районного бюджета на 2024-2026 годы.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Кызылжарском районном бюджете на 2024 год целевые трансферты из областного бюджета.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Кызылжарского района Северо-Казахстанской области о реализации решения Кызылжарского районного маслихата Северо-Казахстанской области об утверждении Кызылжарского районного бюджета на 2024-2026 годы.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2024 год в сумме 18 000 тысяч тенге.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2024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8/2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2024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5 649 120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2 162 792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1 092 365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1 092 365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3 329 110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3 329 110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1 721 362,3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1 426 832,3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1 255 750,1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1 185 772,1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375 964,8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473 370,1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8/2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4 037 630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2 168 374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1 092 365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1 092 365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1 807 976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1 807 976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4 037 630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-305 667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8/2</w:t>
            </w:r>
          </w:p>
        </w:tc>
      </w:tr>
    </w:tbl>
    <w:bookmarkStart w:name="z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2026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4 353 047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2 400 706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