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62f6" w14:textId="f4f6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27 декабря 2023 года № 8/3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от 6 ноября 2014 года № 72 (зарегистрировано в Реестре государственно регистрации нормативных правовых актов под № 9946)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от 29 июня 2023 года № 126 (зарегистрировано в Реестре государственно регистрации нормативных правовых актов под № 32927)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с учетом ограничений, предусмотренных пунктом 12 статьи 56 Закона Республики Казахстан от 23 ноября 2015 года "О государственной службе Республике Казахстан", прибывшим для работы и проживания в сельские населенные пункты Кызылжарского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2024 года.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