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ce9e9" w14:textId="5ece9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исполнительных органов Кызылжарского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12 июня 2023 года № 165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акимат Кызылжарского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Методику оценки деятельности административных государственных служащих корпуса "Б" исполнительных органов Кызылжарского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акима Кызылжарского района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Кызылжарского района Северо-Казахстанской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Кызылжарского района Северо-Казахстанской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Кызылжарского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Садвокасов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июня 2023 года № 165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исполнительных органов Кызылжарского района Северо-Казахстанской области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исполнительных органов Кызылжарского района Северо-Казахстанской области (далее – Методика) разработана в соответствии с пунктом 5 статьи 33 Закона Республики Казахстан "О государственной службе Республики Казахстан" (далее – Закон), на основании Типовой методики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16299). 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Указанная Методика определяет порядок оценки деятельности административных государственных служащих корпуса "Б" исполнительных органов Кызылжарского района Северо-Казахстанской области и распространяется на административных государственных служащих корпуса "Б" коммунального государственного учреждения "Аппарат акима Кызылжарского района Северо-Казахстанской области", районных отделов акимата Кызылжарского района и аппаратов акимов сельских округов Кызылжарского района Северо-Казахстанской области.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 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-административный государственный служащий корпуса "Б" категорий, Е-1, Е-2, E-R-1;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4 сроки.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4 сроки.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- от 3 до 3,99 баллов, "Выполняет функциональные обязанности удовлетворительно" - от 2 до 2,99 баллов, "Выполняет функциональные обязанности не удовлетворительно" - от 0 до 1,99 баллов.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либо лицом,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 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 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0"/>
    <w:bookmarkStart w:name="z7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приложению 1 к настоящей Методике.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4.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4 настоящей Методики.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достижимыми (КЦИ определяются с учетом имеющихся ресурсов, полномочий и ограничений); 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настоящей Методике.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настоящей Методике.</w:t>
      </w:r>
    </w:p>
    <w:bookmarkEnd w:id="80"/>
    <w:bookmarkStart w:name="z91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приложению 4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1 до 5-ти) в соответствующей графе оценочного листа по форме согласно приложению 4 к настоящей Методике.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трудовая дисциплина. </w:t>
      </w:r>
    </w:p>
    <w:bookmarkEnd w:id="92"/>
    <w:bookmarkStart w:name="z103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 (государственного органа) проходят оценку методом 360 по форме, согласно приложению 5 к настоящей Методике, служащие корпуса "Б" по форме, согласно приложению 6 к настоящей Методике.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ориентация на результат; 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лидерские качества; 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 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оценке служащего методом 360 также предусмотрена его самооценка. При этом в итоговых результатах самооценка служащего не учитывается. 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непосредственный руководитель; 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5"/>
    <w:bookmarkStart w:name="z136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12 настоящей Методики.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12 настоящей Методики.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исполнительных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Кызылжарского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 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дата _______________________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62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 _________________________________________________ год (период, на который составляется индивидуальный план)</w:t>
      </w:r>
    </w:p>
    <w:bookmarkEnd w:id="141"/>
    <w:bookmarkStart w:name="z16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</w:t>
      </w:r>
    </w:p>
    <w:bookmarkEnd w:id="142"/>
    <w:bookmarkStart w:name="z16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</w:t>
      </w:r>
    </w:p>
    <w:bookmarkEnd w:id="143"/>
    <w:bookmarkStart w:name="z16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служащего:________________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Наи-ме-нова-ние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ка-кого пока-зателя согла-шения служа-щего кор-пуса "А" либо доку-мента сис-темы государ-ствен-ного плани-рова-ния выте-кает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изме-рения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Конеч-ный резу-льтат*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квар-тал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квар-тал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исполнительных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Кызылжарского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оценки по КЦИ ________________________________________________ (Ф.И.О., должность оцениваемого лица) _________________________________________________ (оцениваемый период)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Наиме-нова-ние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изме-рения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квар-тал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48"/>
    <w:bookmarkStart w:name="z17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49"/>
    <w:bookmarkStart w:name="z17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150"/>
    <w:bookmarkStart w:name="z17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51"/>
    <w:bookmarkStart w:name="z17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 __________________________________ (фамилия, инициалы) дата __________________________________ подпись __________________________________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 _____________________________________ (фамилия, инициалы) дата _________________________________ подпись _____________________________________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исполнительных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Кызылжарского района</w:t>
            </w:r>
          </w:p>
        </w:tc>
      </w:tr>
    </w:tbl>
    <w:bookmarkStart w:name="z185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8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исполнительных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Кызылжарского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3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155"/>
    <w:bookmarkStart w:name="z19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 Ф.И.О. оценивающего служащего (руководителя структурного подразделения/государственного органа) __________________________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 Оценки необходимо выставлять объективно, без личных симпатий/антипатий.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58"/>
    <w:bookmarkStart w:name="z19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59"/>
    <w:bookmarkStart w:name="z19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160"/>
    <w:bookmarkStart w:name="z19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1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исполнительных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Кызылжарского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6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162"/>
    <w:bookmarkStart w:name="z20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</w:t>
      </w:r>
    </w:p>
    <w:bookmarkEnd w:id="163"/>
    <w:bookmarkStart w:name="z20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64"/>
    <w:bookmarkStart w:name="z20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 Данный метод поможет Вашему коллеге лучше понять свои сильные и слабые стороны, увидеть потенциал дальнейшего роста и развития.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 Оценки необходимо выставлять объективно, без личных симпатий/антипатий. Анонимность и конфиденциальность гарантируется.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70"/>
    <w:bookmarkStart w:name="z21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71"/>
    <w:bookmarkStart w:name="z21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72"/>
    <w:bookmarkStart w:name="z21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73"/>
    <w:bookmarkStart w:name="z21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74"/>
    <w:bookmarkStart w:name="z21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75"/>
    <w:bookmarkStart w:name="z22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исполнительных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Кызылжарского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7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177"/>
    <w:bookmarkStart w:name="z22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</w:t>
      </w:r>
    </w:p>
    <w:bookmarkEnd w:id="178"/>
    <w:bookmarkStart w:name="z22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79"/>
    <w:bookmarkStart w:name="z23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 Данный метод поможет Вашему коллеге лучше понять свои сильные и слабые стороны, увидеть потенциал дальнейшего роста и развития.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 Оценки необходимо выставлять объективно, без личных симпатий/антипатий. Анонимность и конфиденциальность гарантируется.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86"/>
    <w:bookmarkStart w:name="z23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87"/>
    <w:bookmarkStart w:name="z23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88"/>
    <w:bookmarkStart w:name="z23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89"/>
    <w:bookmarkStart w:name="z24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90"/>
    <w:bookmarkStart w:name="z24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91"/>
    <w:bookmarkStart w:name="z24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исполнительных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Кызылжарского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9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bookmarkEnd w:id="193"/>
    <w:bookmarkStart w:name="z25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5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197"/>
    <w:bookmarkStart w:name="z25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1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исполнительных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Кызылжарского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1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199"/>
    <w:bookmarkStart w:name="z26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6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02"/>
    <w:bookmarkStart w:name="z26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0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