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064d" w14:textId="aae0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19/13 "Об утверждении бюджета Куйбышевского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мая 2023 года № 2/12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Куйбышевского сельского округа Кызылжарского района на 2023-2025 годы" от 29 декабря 2022 года № 19/13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Куйбышевского сельского округа Кызылжарского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59 274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51 775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59 274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2023 года № 2/12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19/13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1 580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