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2be8" w14:textId="b0a2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19/20 "Об утверждении бюджета Рассветского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мая 2023 года № 2/19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Рассветского сельского округа Кызылжарского района на 2023-2025 годы" от 29 декабря 2022 года № 19/20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Рассветского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51 427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45 602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53 427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2 000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2 000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2023 года № 2/19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19/20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