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846d" w14:textId="06b8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19/17 "Об утверждении бюджета Новоникольского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октября 2023 года № 6/11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Новоникольского сельского округа Кызылжарского района на 2023-2025 годы" от 29 декабря 2022 года № 19/17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Новоникольского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78 436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67 366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79 885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1 449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