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f798" w14:textId="324f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2022 года № 19/19 "Об утверждении бюджета Прибрежного сельского округа Кызылжарского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октября 2023 года № 6/13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Прибрежного сельского округа Кызылжарского района на 2023-2025 годы" от 29 декабря 2022 года № 19/19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Прибрежного сельского округа Кызылжарского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43 943,9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17 088,5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26 855,4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45 565,1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-1 621,2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1 621,2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1 621,2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2023 года № 6/13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19/19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43 943,9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17 088,5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3 407,5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26 855,4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26 855,4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