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5fa7" w14:textId="a295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2022 года № 19/23 "Об утверждении бюджета Соколовского сельского округа Кызылжарского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 октября 2023 года № 6/17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Соколовского сельского округа Кызылжарского района на 2023-2025 годы" от 29 декабря 2022 года № 19/23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Соколовского сельского округа Кызылжарского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71 938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10 975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60 963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73 987,7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-2 049,7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2 049,7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2 049,7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2023 года № 6/17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19/23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