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d356" w14:textId="f0bd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2022 года № 19/16 "Об утверждении бюджета Налобинского сельского округа Кызылжарского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20 ноября 2023 года № 7/13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Налобинского сельского округа Кызылжарского района на 2023-2025 годы" от 29 декабря 2022 года № 19/16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Налобинского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66 267,3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11 752,4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54 427,9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66 858,6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-591,3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591,3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591,3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7/13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19/16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Налобинского сельского округа Кызылжарского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66 267,3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11 752,4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54 427,9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54 427,9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