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cd7d1" w14:textId="54cd7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Вагулинского сельского округа Кызылжарского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29 декабря 2023 года № 8/13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9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Вагулинского сельского округа Кызылжарского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147 053 тысяч тенге: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8 025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139 028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148 274,9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-1 221,9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1 221,9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1 221,9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Кызылжарского районного маслихата Северо-Казахстанской области от 19.02.2024 </w:t>
      </w:r>
      <w:r>
        <w:rPr>
          <w:rFonts w:ascii="Times New Roman"/>
          <w:b w:val="false"/>
          <w:i w:val="false"/>
          <w:color w:val="000000"/>
          <w:sz w:val="28"/>
        </w:rPr>
        <w:t>№ 9/14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Вагулинского сельского округа на 2024 год формируются в соответствии с Бюджетным кодексом Республики Казахстан за счет следующих налоговых поступлений: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единого земельного налога;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13"/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платы за пользование земельными участками;</w:t>
      </w:r>
    </w:p>
    <w:bookmarkEnd w:id="14"/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платы за размещение наружной (визуальной) рекламы на: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Вагулинского сельского округа формируются за счет следующих неналоговых поступлений: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18"/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bookmarkEnd w:id="20"/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21"/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22"/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23"/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2024 год объемы субвенций, передаваемых из районного бюджета бюджету округа в общей сумме 53 348 тысяч тенге.</w:t>
      </w:r>
    </w:p>
    <w:bookmarkEnd w:id="24"/>
    <w:bookmarkStart w:name="z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бюджете Вагулинского сельского округа на 2024 год целевые трансферты из республиканского бюджета.</w:t>
      </w:r>
    </w:p>
    <w:bookmarkEnd w:id="25"/>
    <w:bookmarkStart w:name="z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решением акима Вагулинского сельского округа "О реализации решения Кызылжарского районного маслихата Северо-Казахстанской области "Об утверждении бюджета Вагулинского сельского округа Кызылжарского района на 2024-2026 годы".</w:t>
      </w:r>
    </w:p>
    <w:bookmarkEnd w:id="26"/>
    <w:bookmarkStart w:name="z4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бюджете Вагулинского сельского округа на 2024 год целевые трансферты из областного бюджета.</w:t>
      </w:r>
    </w:p>
    <w:bookmarkEnd w:id="27"/>
    <w:bookmarkStart w:name="z4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Вагулинского сельского округа "О реализации решения Кызылжарского районного маслихата Северо-Казахстанской области "Об утверждении бюджета Вагулинского сельского округа Кызылжарского района на 2024-2026 годы".</w:t>
      </w:r>
    </w:p>
    <w:bookmarkEnd w:id="28"/>
    <w:bookmarkStart w:name="z4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бюджете Вагулинского сельского округа на 2024 год целевые трансферты из районного бюджета.</w:t>
      </w:r>
    </w:p>
    <w:bookmarkEnd w:id="29"/>
    <w:bookmarkStart w:name="z5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Вагулинского сельского округа "О реализации решения Кызылжарского районного маслихата Северо-Казахстанской области "Об утверждении бюджета Вагулинского сельского округа Кызылжарского района на 2024-2026 годы".</w:t>
      </w:r>
    </w:p>
    <w:bookmarkEnd w:id="30"/>
    <w:bookmarkStart w:name="z5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2024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Кызылжарского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8/13</w:t>
            </w:r>
          </w:p>
        </w:tc>
      </w:tr>
    </w:tbl>
    <w:bookmarkStart w:name="z5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Вагулинского сельского округа Кызылжарского района на 2024 год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Кызылжарского районного маслихата Северо-Казахстанской области от 19.02.2024 </w:t>
      </w:r>
      <w:r>
        <w:rPr>
          <w:rFonts w:ascii="Times New Roman"/>
          <w:b w:val="false"/>
          <w:i w:val="false"/>
          <w:color w:val="ff0000"/>
          <w:sz w:val="28"/>
        </w:rPr>
        <w:t>№ 9/14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148 274,9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34 639,9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34 639,9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34 639,9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-1 221,9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1 221,9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8/13</w:t>
            </w:r>
          </w:p>
        </w:tc>
      </w:tr>
    </w:tbl>
    <w:bookmarkStart w:name="z6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Вагулинского сельского округа Кызылжарского района на 2025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76 506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67 598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67 598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8/13</w:t>
            </w:r>
          </w:p>
        </w:tc>
      </w:tr>
    </w:tbl>
    <w:bookmarkStart w:name="z6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Вагулинского сельского округа Кызылжарского района на 2026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81 939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72 053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72 053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