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3e130" w14:textId="2e3e1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Асановского сельского округа Кызылжарского района Северо-Казахстанской области от 23 октября 2023 года № 42. Утратило силу решением акима Асановского сельского округа Кызылжарского района Северо-Казахстанской области от 11 января 2024 года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Асановского сельского округа Кызылжарского района Северо-Казахстанской области от 11.01.2024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"О ветеринарии", на основании представления главного государственного ветеринарно-санитарного инспектора Кызылжарского района от 05 октября 2023 года № 01-11/164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улице Ерлік села Плоское Асановского сельского округа Кызылжарского района Северо-Казахстанской области, в связи с возникновением болезни бруцеллез крупного рогатого скота.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акима Асановского сельского округа Кызылжарского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Ажатова З.С.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