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70b1" w14:textId="c5b7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Светлопольского сельского округа Кызылжарского района Северо-Казахстанской области от 19 апреля 2023 года № 4. Утратило силу решением акима Светлопольского сельского округа Кызылжарского района Северо-Казахстанской области от 7 августа 2023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Светлопольского сельского округа Кызылжарского района Северо-Казахстанской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14 апреля 2023 года № 01-11/54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крупного рогатого скота установить ограничительные мероприятия на улицу Бейбітшілік села Байсал Светлопольского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Светлопольского сельского округа Кызылжарского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