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dfc0" w14:textId="da3d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26 декабря 2022 года № 21-1 "Об утверждении бюджета района Магжана Жумабаева Северо-Казахстанской области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21 апреля 2023 года № 2-1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района Магжана Жумабаева Северо-Казахстанской области на 2023-2025 годы" от 26 декабря 2022 года № 21-1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района Магжана Жумабаева Северо-Казахстанской области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8 161 931,7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1 493 564,0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30 981,8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6 637 385,9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8 686 927,1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31 611,0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51 750,0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20 139,0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-556 606,4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556 606,4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480 137,0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20 139,0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96 608,4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5), 6)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на реконструкцию отвода и разводящих сетей со строительством площадки водонапорных сооружений в селе Александровка;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реконструкцию разводящих сетей в селе Новотроицкое;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строительство разводящих сетей и площадки водопроводных сооружений в селе Таманское.";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Учесть в районном бюджете на 2023 год поступление целевых трансфертов из республиканского бюджета,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инженерно-коммуникационной инфраструктуры к 3-х этажному 45-ти квартирному жилому дому в городе Булаево;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жилья коммунального жилищного фонда для социально уязвимых слоев населения.";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"12-1. Предусмотреть в бюджете района расходы за счет свободных остатков бюджетных средств, сложившихся по состоянию на 1 января 2023 года и возврата неиспользованных (недоиспользованных) в 2022 году целевых трансфертов из республиканского бюджета согласно приложению 4.";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 № 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21-1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8 161 931,7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1 493 564,0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6 637 385,9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6 632 988,0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6 632 988,0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8 686 927,1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1 587 213,3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367 540,9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326 715,9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99 798,6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1 217 803,9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1 142 046,9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1 097 269,7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1 110 639,0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738 197,0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Cодействие добровольному переселению лиц для повышения мобильности рабочей силы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2 136 447,4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764 170,8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1 329 583,0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661 180,6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16 255,7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139 051,1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сфере сельского хозяйства и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55 429,8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домашних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1 573 450,4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1 573 450,4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1 573 450,4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1 437 320,0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642 183,0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623 760,0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556 606,4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2023 года № 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21-1</w:t>
            </w:r>
          </w:p>
        </w:tc>
      </w:tr>
    </w:tbl>
    <w:bookmarkStart w:name="z6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2023 год за счет свободных остатков бюджетных средств, сложившихся по состоянию на 1 января 2023 года и возврата неиспользованных (недоиспользованных) в 2022 году целевых трансфертов из республиканского бюджета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96 608,4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