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ef32" w14:textId="631e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маслихата района Магжана Жумабаева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21 апреля 2023 года № 2-5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 маслихата, утвержденного Указом Президента Республики Казахстан "Об утверждении Типового регламента маслихата"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маслихат района Магжана Жумабаева Северо-Казахстанской области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маслихата района Магжана Жумабаева Северо-Казахстанской области" (далее - Положение).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Произвести регистрацию вышеуказанного Положения в установленном законодательством порядке.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 № 2-5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"Аппарат маслихата района Магжана Жумабаева Северо-Казахстанской области" (далее – Аппарат маслихата) является государственным органом Республики Казахстан, обеспечивающим деятельность маслихата района Магжана Жумабаева Северо - Казахстанской области (далее-районный маслихат), его органов и депутатов.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маслихата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коммунального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бюджетным законодательством Республики Казахстан.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 Республики Казахстан и Законом Республики Казахстан "О местном государственном управлении и самоуправлении в Республике Казахстан".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председателя маслихата района Магжана Жумабаева Северо-Казахстанской области и другими актами, предусмотренными законодательством Республики Казахстан.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действующим трудовым законодательством Республики Казахстан, Законом Республики Казахстан "О государственной службе Республики Казахстан".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150800,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Казахстан,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область,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Магжана Жумабаева,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Булаево, улица Юбилейная, дом № 56.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Понедельник-пятница с 09.00 до 18.30 часов, обеденный перерыв с 13.00 до 14.30 часов, выходные дни: суббота-воскресенье.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маслихата.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осуществляется из местного бюджета.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коммунального государственного учреждения "Аппарат маслихата района Магжана Жумабаева Северо-Казахстанской области"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организационной и сессионной деятельности маслихата района Магжана Жумабаева Северо-Казахстанской области;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помощи депутатам в осуществлении их полномочий;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принятия на сессиях районного маслихата нормативных правовых актов, предусматривающих сокращение местных бюджетных доходов или увеличение местных бюджетных расходов и нормативных правовых актов, касающихся прав, свобод и обязанностей граждан;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нормативное правовое обеспечение реализации государственных функций, регистрация и ведение анализа исполнения нормативных правовых актов, принимаемых районным маслихатом;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информированности населения о деятельности районного маслихата в соответствии с Законом Республики Казахстан "О доступе к информации";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материально-техническое обеспечение деятельности депутатов районного маслихата;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организационного обеспечения деятельности Общественного совета в соответствии с Законом Республики Казахстан "Об общественных советах";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направлений предложений на повышение квалификации депутатов районного маслихата, связанных с осуществлением депутатских полномочий и планирование расходов на повышение квалификации депутатов районного маслихата в соответствии с бюджетным законодательством Республики Казахстан.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от государственных органов и должностных лиц, иных организаций информацию, справки, отчеты, проекты решений, сведения о публикации в средствах массовой информации проектов нормативных правовых актов, заключения экспертных советов, необходимые согласования по внесенным проектам решений районного маслихата и иную документацию по вопросам повестки дня сессий и заседаний постоянных (временных) комиссий;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запросы, предложения, жалобы в государственные органы и учреждения в целях обеспечения своевременности рассмотрения и реализации депутатских запросов и предложений;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работников государственных органов и иных организаций для участия в подготовке вопросов, вносимых на рассмотрение районного маслихата и его постоянных комиссий, создавать временные рабочие группы для выработки соответствующих решений;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исполнением принятых решений, а также требований законодательства Республики Казахстан;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сроками и результатом рассмотрения обращений юридических и физических лиц, поступивших в районный маслихат;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Регламента районного маслихата в пределах своей компетенции;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принятия решений, не соответствующих основным направлениям внутренней и внешней политики;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консультативно – методическую, информационную, организационно – техническую и иную помощь государственным органам и должностным лицам по вопросам, входящим в компетенцию районного маслихата;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прав и законных интересов граждан.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информационно-аналитического, организационно-правового и материально-технического обеспечения деятельности маслихата района Магжана Жумабаева Северо-Казахстанской области и его органов, оказания помощи депутатам в осуществлении их полномочий, в соответствии с Регламентом районного маслихата;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подготовки и проведения сессии районного маслихата на основе Плана работы маслихата, утвержденного районным маслихатом, а также по вносимым вопросам постоянными комиссиями и иными органами маслихата, депутатскими группами и депутатами, акимом района;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подготовки заседаний постоянных комиссий, публичных слушаний и рабочих поездок, анализ, обобщение и своевременное предоставление членам постоянных комиссий материалов по существу рассматриваемых вопросов;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соответствием действующему законодательству Республики Казахстан решений районного маслихата, постановлений постоянных комиссий маслихата и распоряжений председателя районного маслихата;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разработке и обеспечение проведения юридической экспертизы нормативных правовых актов районного маслихата, а также направление их на государственную регистрацию в органы юстиции в случаях, предусмотренных действующим законодательством Республики Казахстан;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правового мониторинга, в целях анализа, эффективности реализации и выявления дублирований, пробелов, устаревших и коррупциогенных норм права в нормативных правовых актах, принятых районным маслихатом в порядке, определяемом Правительством Республики Казахстан;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случаях и порядке, предусмотренных законодательством Республики Казахстан, обеспечение опубликования решений районного маслихата в Эталонном контрольном банке нормативных правовых актов Республики Казахстан и средствах массовой информации;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районного маслихата;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контроль исполнения решений сессий, постановлений постоянных комиссий, замечаний и предложений, высказанных на сессиях и заседаниях постоянных комиссий районного маслихата, подготовка информации о ходе их реализации для рассмотрения на сессии районного маслихата и заседаниях постоянных комиссий;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формирование протоколов и материалов сессий районного маслихата и других заседаний его органов;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открытости и публичности работы депутатов районного маслихата, размещение в средствах массовой информации, на официальном сайте районного маслихата информации о деятельности районного маслихата, его органов и депутатов;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содействие депутатам маслихата в осуществлении их полномочий, оказание консультативной и методической помощи, осуществление контроля за своевременностью рассмотрения и реализацией запросов, предложений и замечаний депутатов;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расходов на обеспечение деятельности районного маслихата, прохождение повышения квалификации депутатов,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кадровой работы в соответствии с требованиями Закона Республики Казахстан "О государственной службе Республики Казахстан", Указов Президента и постановлений Правительства Республики Казахстан, принятых в его реализацию, Трудового кодекса Республики Казахстан;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и ведение делопроизводства, а также специальной связи, своевременная регистрация, хранение и подготовка документов для передачи в архив, в том числе через информационные системы Аппарата маслихата;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рассмотрение письменных, электронных обращений, с личного приема председателя районного маслихата граждан и юридических лиц, поступающих в Аппарат маслихата и районный маслихат, их контроль и анализ.</w:t>
      </w:r>
    </w:p>
    <w:bookmarkEnd w:id="62"/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коммунального государственного учреждения "Аппарат маслихата района Магжана Жумабаева Северо-Казахстанской области"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маслихата осуществляется председателем районного маслихата, который является первым руководителем и несет персональную ответственность за выполнение возложенных на Аппарат маслихата задач и осуществление им своих функций.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районного маслихата не имеет заместителей.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районного маслихата: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районного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районного маслихата;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заседания сессии районного маслихата, обеспечивает соблюдение регламента маслихата;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районного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депутатских запросов и обращений;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маслихата, назначает на должность и освобождает от должности его служащих;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районный маслихат информацию об обращениях избирателей и о принятых по ним мерах;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районного маслихата с иными органами местного самоуправления;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проверку подлинности собранных подписей депутатов районного маслихата, инициирующих вопрос о выражении недоверия акиму в соответствии со статьей 24 Закона Республики Казахстан "О местном государственном управлении и самоуправлении в Республике Казахстан";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 и иных органов районного маслихата и депутатских групп;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районный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районного маслихата, определяет меры по контролю за их исполнением;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действующим законодательством и в пределах своей компетенции поощряет, налагает либо снимает дисциплинарные взыскания на сотрудников Аппарата маслихата;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меры, направленные на противодействие коррупции в Аппарате маслихата и несет персональную ответственность за принятие антикоррупционных мер.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председателя районного маслихата его полномочия временно осуществляются председателем одной из постоянных комиссий или депутатом районного маслихата.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районного маслихата определяет полномочия руководителя аппарата маслихата в соответствии с Законами Республики Казахстан "О местном государственном управлении и самоуправлении в Республике Казахстан", "О государственной службе Республики Казахстан" и другими законодательными актами Республики Казахстан.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маслихата не имеет коллегиальных органов.</w:t>
      </w:r>
    </w:p>
    <w:bookmarkEnd w:id="85"/>
    <w:bookmarkStart w:name="z9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коммунального государственного учреждения "Аппарат маслихата района Магжана Жумабаева Северо-Казахстанской области"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может иметь на праве оперативного управления обособленное имущество в случаях, предусмотренных Законами Республики Казахстан "О местном государственном управлении и самоуправлении в Республике Казахстан" и "О государственном имуществе".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Аппаратом маслихата относится к коммунальной собственности.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бюджетным законодательством Республики Казахстан и Законом Республики Казахстан "О государственном имуществе".</w:t>
      </w:r>
    </w:p>
    <w:bookmarkEnd w:id="90"/>
    <w:bookmarkStart w:name="z10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коммунального государственного учреждения "Аппарат маслихата района Магжана Жумабаева Северо-Казахстанской области"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Аппарата маслихата осуществляется в соответствии с гражданским законодательством Республики Казахстан.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не имеет организации, находящиеся в его в ведении.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не имеет территориальные органы, находящиеся в его в ведении.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не имеет государственные учреждения, находящиеся в его в ведении.</w:t>
      </w:r>
    </w:p>
    <w:bookmarkEnd w:id="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