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37b6" w14:textId="bdc3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30 декабря 2022 года № 21-15 "Об утверждении бюджета сельского округа Аққайың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апреля 2023 года № 3-4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Аққайың района Магжана Жумабаева на 2023-2025 годы" от 30 декабря 2022 года № 21-15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Аққайың района Магжана Жумабаева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43 415,4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2 275,0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40 975,4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43 942,8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-527,4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527,4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527,4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на текущий ремонт и содержание внутрипоселковых автомобильных дорог населенных пунктов сельского округа.";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сельского округа Аққайың расходы за счет свободных остатков бюджетных средств, сложившихся по состоянию на 1 января 2023 года согласно приложению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21-15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2023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21-15</w:t>
            </w:r>
          </w:p>
        </w:tc>
      </w:tr>
    </w:tbl>
    <w:bookmarkStart w:name="z5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Аққайың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