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dde4" w14:textId="68cd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2022 года № 21-16 "Об утверждении бюджета сельского округа Алтын дән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апреля 2023 года № 3-5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Алтын дән района Магжана Жумабаева на 2023-2025 годы" от 30 декабря 2022 года № 21-16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Алтын дән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37 070,4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32 069,4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37 341,7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Алтын дән расходы за счет свободных остатков бюджетных средств, сложившихся по состоянию на 1 января 2023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21-16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21-16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Алтын дән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