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44a2" w14:textId="0854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30 декабря 2022 года № 21-18 "Об утверждении бюджета Бастомарского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апреля 2023 года № 3-7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2023-2025 годы" от 30 декабря 2022 года № 21-18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Бастомарского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42 052,7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39 795,7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44 001,3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1 948,6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Бастомарского сельского округа расходы за счет свободных остатков бюджетных средств, сложившихся по состоянию на 1 января 2023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2023 года № 3-7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 21-18 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2023 года № 3-7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21-18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Бастомарского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